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7"/>
        <w:gridCol w:w="2326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Reajasza, synów Resina, synów Nekody,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2024-04-29T02:34:33Z</dcterms:modified>
</cp:coreProperties>
</file>