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1"/>
        <w:gridCol w:w="2009"/>
        <w:gridCol w:w="2438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Jali, synów Darkona, synów Gidela,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2024-04-29T02:57:59Z</dcterms:modified>
</cp:coreProperties>
</file>