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3"/>
        <w:gridCol w:w="1617"/>
        <w:gridCol w:w="61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2024-04-29T06:33:14Z</dcterms:modified>
</cp:coreProperties>
</file>