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kapłani, Lewici, odźwierni, śpiewacy, część ludu, Netinici i cały Izrael osiedlili się w swoich miastach.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nastał siódmy miesiąc, synowie Izraela mieszkali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osiedli kapłani i Lewitowie, i odźwierni, i śpiewacy, i lud pospolity, i Netynejczycy, i wszystek Izrael miasta swoje. A gdy nastał miesiąc siódmy, byli synowie Izraelscy w miastach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Lewitowie, i wrotni, i śpiewacy, i inne pospólstwo, i Natynejczycy, i wszytek Izrael mieszkali w mieściech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і левіти і дверники і співаки і ті, що з народу і натіни і ввесь Ізраїль осіли в їхніх містах. І прийшов сьомий місяць і сини Ізраїля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Israel zasiedlił swoje miasta: Kapłani, Lewici, odźwierni i śpiewacy, a także pospolity lud oraz Netynejczycy. A kiedy nastał siódmy miesiąc, synowie israelscy już przebywali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Lewici, i odźwierni, i śpiewacy, i niektórzy spośród ludu, i netynejczycy oraz cały Izrael osiedlili się w swoich miastach. Gdy nastał siódmy miesiąc, synowie Izraela byli już w swoich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2024-04-29T03:56:58Z</dcterms:modified>
</cp:coreProperties>
</file>