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słupie obłoku wiodłeś ich za dnia, a w słupie ognia nocą,* aby oświetlić im drogę, po której mieli iść.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słupie obłoku wiodłeś ich za dnia, a w słupie ognia nocą, by oświetlić przed nimi drogę, po której mieli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słupem obłoku prowadziłeś ich we dnie, a słupem ognia w nocy, aby oświetlić im drogę, którą mieli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słupie obłokowym prowadziłeś ich we dnie, a w słupie ognistym w nocy, abyś im oświecał drogę, którą iść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byłeś wodzem ich we dnie w słupie obłokowym, a w nocy w słupie ognistym, aby widzieli drogę, po której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Słupem obłoku prowadziłeś ich we dnie, a słupem ognia - w nocy, aby oświetlić im drogę, którą iść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Słupem obłocznym wiodłeś ich w dzień, A słupem ognia w nocy, Oświetlając im drogę, po której iść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obłoku prowadziłeś ich we dnie, a nocą – w słupie ognia, aby rozjaśniać im drogę, po której mieli wędrować.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Słupem obłoku prowadziłeś ich we dnie i kolumną ognia w nocy, aby oświetlać im drogę, którą mieli kroczyć.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Wiodłeś ich we dnie jako słup obłoku, w nocy zaś pod postacią słupa ognistego, rozświetlającego im drogę, którą iść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стовпом хмари Ти провадив їх вдень і стовпом огня вночі, щоб освітлювати їм дорогу, якою підуть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słupie obłoku prowadziłeś we dnie, a w słupie ognia w nocy, aby oświetlać im drogę po której 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dzień prowadziłeś ich słupem obłoku, a w nocy słupem ognia, aby oświetlać im drogę, którą mieli iść.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2024-05-19T02:25:18Z</dcterms:modified>
</cp:coreProperties>
</file>