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Synaj, rozmawiałeś z nimi z nieba, nadałeś im sprawiedliwe prawa, sprawdzone pouczenia,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mówiłeś do nich z nieba. Dałeś im sprawiedliwe sądy, słuszne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Potemeś na górę Synaj zstąpił, i mówiłeś do nich z nieba, a dałeś im sądy prawe, i zakony prawdziwe, ustawy i rozkazania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 i mówiłeś z nimi z nieba, i dałeś im sądy prawe i zakon prawdy, Ceremonie i przykazania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górę Synaj zstąpiłeś i rozmawiałeś z nimi z nieba; i dałeś im przepisy słuszne, wskazówki niezawodne, prawa dobre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rozmawiałeś z nimi z niebios, I dałeś im prawe ustawy, Nauki prawdziwe, Dobre przepisy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górę Synaj zstąpiłeś, i przemawiałeś do nich z nieba. Dałeś im sprawiedliwe zasady, niezawodne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z nieba z nimi rozmawiałeś. I dałeś im słuszne przepisy i prawa niezawodne, i dobre ustawy,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na górę Synaj i z wysokości niebios przemawiałeś do nich; dałeś im sprawiedliwe zasady, słuszne prawa, najwznioślejsze przykazania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зійшов на гору Синай і Ти заговорив до них з неба і Ти дав їм праведні суди і праведні закони, приписи і добрі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zszedłeś na Synaju na górę oraz mówiłeś do nich z niebios. Dałeś im rozstrzygnięcia prawne, prawdziwe Prawo, słuszne ustawy oraz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zstąpiłeś na górę Synaj, i rozmawiałeś z nimi z nieba, a potem dałeś im prostolinijne rozstrzygnięcia sądownicze, jak również prawa oparte na prawdzie, dobre przepisy oraz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2024-05-26T05:35:54Z</dcterms:modified>
</cp:coreProperties>
</file>