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pomnożyłeś jak gwiazdy niebios* i sprowadziłeś ich do ziemi, o której powiedziałeś ich ojcom, by do niej weszli i wzięli ją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2024-05-19T00:48:03Z</dcterms:modified>
</cp:coreProperties>
</file>