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synowie, i wzięli ziemię* w posiadanie, i upokorzyłeś przed nimi mieszkańców tej ziemi, Kananejczyków, i wydałeś ich w ich rękę, zarówno ich królów, jak i ludy tej ziemi, by postąpili z nimi według swojej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 do  niej  weszli  i  wzięli  ją  w  posiadanie. I przyszli synowie, i wzięli ziemię : wg G: i wzięli ją w posiadanie.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2024-05-26T05:36:13Z</dcterms:modified>
</cp:coreProperties>
</file>