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jesteś tym jedynym JHWH! Ty stworzyłeś niebiosa, niebiosa niebios i cały ich zastęp, ziemię i wszystko, co jest na niej, morza i wszystko, co jest w nich, Ty też wszystko utrzymujesz przy życiu, a zastęp niebios Tobie oddaje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&lt;x&gt;20 20:11&lt;/x&gt;; &lt;x&gt;50 10:14&lt;/x&gt;; &lt;x&gt;110 8:27&lt;/x&gt;; &lt;x&gt;120 19:15&lt;/x&gt;; &lt;x&gt;230 86:10&lt;/x&gt;; &lt;x&gt;290 37:16&lt;/x&gt;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2024-05-19T00:49:40Z</dcterms:modified>
</cp:coreProperties>
</file>