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27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Йосія в Єрусалимі пасху свому Господеві і заколов пасху в чотирнадцятому дні першого місяця,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2024-04-19T11:55:24Z</dcterms:modified>
</cp:coreProperties>
</file>