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1"/>
        <w:gridCol w:w="3458"/>
        <w:gridCol w:w="4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те, що зробили: Священики і левіти належно стали,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2024-04-25T06:55:11Z</dcterms:modified>
</cp:coreProperties>
</file>