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4461"/>
        <w:gridCol w:w="2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прісне, за племенами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2024-04-19T08:45:46Z</dcterms:modified>
</cp:coreProperties>
</file>