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11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частями родин перед народом, щоб приносити Господеві, так як записано в книзі Мойсея, і так вранці,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2024-03-28T18:15:02Z</dcterms:modified>
</cp:coreProperties>
</file>