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88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спекли пасху огнем, так як належалося, і зварили жертви в мідяних (баняках) і котлах з запашністю і принесли всім, що в народі.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2024-04-25T22:17:47Z</dcterms:modified>
</cp:coreProperties>
</file>