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90"/>
        <w:gridCol w:w="6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після цього приготовили собі і священикам їхнім братам синам Аарона. Бо священики приносили жир аж до пізна, і левіти приготовили собі і священикам своїм братам, синам Аарона.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2024-04-26T02:16:33Z</dcterms:modified>
</cp:coreProperties>
</file>