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6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те, що відноситься до господньої жертви в тому дні, щоб зробити пасху і принести жертви на господньому жертівнику за приписом царя Йосії.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2024-04-24T18:39:34Z</dcterms:modified>
</cp:coreProperties>
</file>