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3433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такої пасхи в Ізраїлі від часів пророка Самуїла,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2024-03-29T15:08:22Z</dcterms:modified>
</cp:coreProperties>
</file>