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Ezdrasza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14"/>
        <w:gridCol w:w="2961"/>
        <w:gridCol w:w="503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поставивши священиків за щоденною службою в ризах в господному храмі.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2024-04-20T03:19:41Z</dcterms:modified>
</cp:coreProperties>
</file>