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3342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вісімнадцятому році царювання Йосії зроблено цю пасху.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2024-04-25T11:19:24Z</dcterms:modified>
</cp:coreProperties>
</file>