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68"/>
        <w:gridCol w:w="2840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правильними були діла Йосії перед їхнім Господом в серці повному побожності.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2024-04-20T11:44:29Z</dcterms:modified>
</cp:coreProperties>
</file>