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10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про нього ж записано в попередних часах, про тих, що згрішили і вчинили безбожність проти Господа більше від всякого народу і царства, і чим його засмутили в розумі, і слова Господа встали проти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2024-04-18T17:58:52Z</dcterms:modified>
</cp:coreProperties>
</file>