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 цього діла Йосії зійшов Фараон цар Єгипту, що йшов провадити війну проти Харкамуса до Евфрату, і вийшов Йосія йому на зустріч.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2024-04-18T10:03:12Z</dcterms:modified>
</cp:coreProperties>
</file>