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6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післаний Господом Богом проти тебе, бо до Евфрату моя війна. І тепер Господь зі мною, і Господь в поспіху зі мною. Відступись, і не протився Господеві.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2024-04-25T04:14:56Z</dcterms:modified>
</cp:coreProperties>
</file>