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47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повернувся Йосія на своїй колісниці, але скріпив себе, щоб воювати, не слухаючись слів з уст господніх, пророка Єремії.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2024-04-19T18:36:42Z</dcterms:modified>
</cp:coreProperties>
</file>