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0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своїм слугам: Виведіть мене з битви, бо я дуже знемігся. І зразу вивели його слуги його з лав,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2024-04-26T11:32:22Z</dcterms:modified>
</cp:coreProperties>
</file>