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84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оплакали Йосію в цілій Юдеї, і пророк Єремія заплакав за Йосією, і предсідники з жінками його оплакали аж до цього дня і подано, щоб це було вічним на всі роди Ізраїля.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2024-04-17T11:49:19Z</dcterms:modified>
</cp:coreProperties>
</file>