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84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з народу Єхонію сина Йосії, що мав двадцять три роки, поставили царем замість Йосії його батька.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2024-04-26T13:47:47Z</dcterms:modified>
</cp:coreProperties>
</file>