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3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зацарював над Юдою і Єрусалимом три місяці. І його відсунув цар Єгипту, щоб не царював в Єрусалимі,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2024-04-17T16:07:22Z</dcterms:modified>
</cp:coreProperties>
</file>