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2969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Єгипту поставив царем Йоакима його брата, царем Юдеї і Єрусалиму.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2024-04-25T02:28:27Z</dcterms:modified>
</cp:coreProperties>
</file>