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3025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Йоаким звязав вельмож, Зарія ж свого брата, схопивши, вивів з Єгипту.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2024-04-25T04:45:23Z</dcterms:modified>
</cp:coreProperties>
</file>