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13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Йоаким же мав двадцять пять літ коли зацарював над Юдеєю і Єрусалимом, і він зробив погане перед Господом.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2024-04-24T13:01:01Z</dcterms:modified>
</cp:coreProperties>
</file>