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00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Навуходоносор, взявши з священного господнього посуду і принісши, поставив в своїм храмі в Вавилоні.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2024-04-25T01:14:18Z</dcterms:modified>
</cp:coreProperties>
</file>