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1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служіть Господеві Богові вашому і лікуйте його нарід Ізраїль і приготовіть за родинами і вашими племенами за писанням Давида царя Ізраїля і за величчю Соломона його сина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2024-04-23T20:20:19Z</dcterms:modified>
</cp:coreProperties>
</file>