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нього зацарював Йоаким його син. Коли ж був поставлений мав вісімнадцять літ,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2024-04-25T12:09:51Z</dcterms:modified>
</cp:coreProperties>
</file>