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8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Седекію царем Юдеї і Єрусалиму, Седекію, що мав двадцять один літ, царює ж він одинадцять літ.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2024-04-24T03:52:23Z</dcterms:modified>
</cp:coreProperties>
</file>