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6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не посоромився слів сказаних з господних уст пророком Єремією.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2024-03-28T10:38:12Z</dcterms:modified>
</cp:coreProperties>
</file>