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0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поклявшись цареві Навуходоносорові в імя Господа, відступив від клятв і, твердою вчинивши свою шию і серце, переступив закони Господа Бога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2024-04-25T19:43:13Z</dcterms:modified>
</cp:coreProperties>
</file>