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8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ж народу і священики дуже безбожно вчинили і зробили беззаконня понад всі нечистоти всіх народів і опоганили освячений господний храм в Єрусалимі.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2024-04-25T09:38:23Z</dcterms:modified>
</cp:coreProperties>
</file>