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90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їхніх батьків післав через свого ангела, щоб прикликати їх, оскільки милосердився над ними і над своїм мешканням.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2024-04-26T09:54:00Z</dcterms:modified>
</cp:coreProperties>
</file>