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1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висміяли його послів, і в тому дні, в якому говорив Господь, глузували з його пророків аж доки його не розгнівили над його народом через безбожності, щоб наказав навести на них царів Халдеїв.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2024-03-28T23:01:13Z</dcterms:modified>
</cp:coreProperties>
</file>