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92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ставши в храмі за частю ваших родин левітів перед вашими братами синами Ізраїля за чином,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2024-04-25T09:19:17Z</dcterms:modified>
</cp:coreProperties>
</file>