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8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забили їхніх молодців мечем довкруги святого їхнього храму і не пощадили молодця і старця і дівчини і дитини, але всіх Він видав в їхні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2024-03-29T05:29:04Z</dcterms:modified>
</cp:coreProperties>
</file>