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4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святий господний посуд малий і великий і господні кивоти і царські склади, взявши, понесли до Вавилону.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2024-04-19T08:49:41Z</dcterms:modified>
</cp:coreProperties>
</file>