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2902"/>
        <w:gridCol w:w="5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спалили господний дім і рознесли мури Єрусалиму і огнем спалили їхні вежі,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2024-04-26T04:32:34Z</dcterms:modified>
</cp:coreProperties>
</file>