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2"/>
        <w:gridCol w:w="271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викінчили все їхнє славетне, щоб звести на ніщо. І осталих мечем відвели до Вавилону.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2024-03-29T07:50:58Z</dcterms:modified>
</cp:coreProperties>
</file>