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3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земля не натішиться своїми суботами, ввесь час її опустіння, хай спочине до сповнення сімдесяти літ.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2024-04-18T23:03:46Z</dcterms:modified>
</cp:coreProperties>
</file>