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92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жертвуйте пасху і приготовіть жертви вашим братам і зробите пасху за приписом Господа даним Мойсеєві.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2024-04-27T01:35:27Z</dcterms:modified>
</cp:coreProperties>
</file>