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Ezdrasza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807"/>
        <w:gridCol w:w="62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Йосія дав народові, що знайшовся (там), тридцять тисяч ягнят і баранів, три тисячі телят. Це дано з царського за обіцянкою народові і священикам і левітам.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2024-04-19T09:56:49Z</dcterms:modified>
</cp:coreProperties>
</file>