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3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Хелкія і Захарія й Ісуіл наставники над храмом священикам на пасху дві тисячі шістьсот овець, триста телят.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2024-04-19T11:04:37Z</dcterms:modified>
</cp:coreProperties>
</file>