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209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Єхонія і Самея і Натанаїл брат і Асавія і Охіїл і Йорам тисячники дали левітам на пасху пять тисяч овець, сімсот телят.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2024-04-19T08:21:52Z</dcterms:modified>
</cp:coreProperties>
</file>